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Odsłania, co skryte w ciemności, przenika światłem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odsłania głębokie rzeczy z ciemności i wyprowadza na światło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głębokie rzeczy z ciemności, a wywodzi na jaśnię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głębokie rzeczy odkrywa z ciemności i wywodzi na światłość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Głębinom wydrze tajniki, oświetli odwieczne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z mroków, a w mroki śmierci wnosi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ukryte w ciemnościach, a cień śmierci wyprowadza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Ukryte rzeczy wydobywa z ciemności, a tajne wyciąga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wydobywa, co w głębinach niedostępne, wydobywa na światło najciemniejsze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глибини від темряви, вивів же на світло тінь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odsłania ukryte tajnie i wydobywa na światło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odsłania głębokie sprawy i na światło wydobywa głęboki cień;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2024-05-01T23:36:24Z</dcterms:modified>
</cp:coreProperties>
</file>