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2"/>
        <w:gridCol w:w="1483"/>
        <w:gridCol w:w="64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Doprowadza do wielkości* narody, a potem je gubi, rozprzestrzenia narody,** a potem je uprowadza.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doprowadza do wielkości, </w:t>
      </w:r>
      <w:r>
        <w:rPr>
          <w:rtl/>
        </w:rPr>
        <w:t>מַׂשְּגִיא</w:t>
      </w:r>
      <w:r>
        <w:rPr>
          <w:rtl w:val="0"/>
        </w:rPr>
        <w:t xml:space="preserve"> (masgi’), arameizm, tylko w &lt;x&gt;220 8:11&lt;/x&gt;;&lt;x&gt;220 36:24&lt;/x&gt;.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Wg pięciu Mss: ludy, </w:t>
      </w:r>
      <w:r>
        <w:rPr>
          <w:rtl/>
        </w:rPr>
        <w:t>לְאֻּנִים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2024-05-02T06:46:27Z</dcterms:modified>
</cp:coreProperties>
</file>