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tak ryzykuję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własną duszę chwytam w dłoń?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szarpać swoje ciało zębami i kłaść swoje życie w swoje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mam szarpać ciało moje zębami mojemi, i duszę moję kłaść w ręce swe?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targam ciało swe zębami mojemi a duszę swą noszę w rękach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Unoszę w zębach me ciało, moje życie kładę na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ciało wezmę w swoje zęby, a swoje życie złożę w 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wezmę swe ciało, a życie złożę w 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Zaryzykuję swoim życiem, we własne ręce wezmę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biorę moje ciało, a duszę mą składam w 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моє тіло в зуби, а мою душу покладу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stanie, wezmę swe ciało w zęby, a mą duszę złożę w moje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ciało swoje noszę w swych zębach, a w swej dłoni umieszczam swą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2024-05-14T00:08:03Z</dcterms:modified>
</cp:coreProperties>
</file>