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może być mi ratunkiem, że przed Jego oblicze nie przyjdzie bezbożnik.*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bezbożnik, </w:t>
      </w:r>
      <w:r>
        <w:rPr>
          <w:rtl/>
        </w:rPr>
        <w:t>חָנֵף</w:t>
      </w:r>
      <w:r>
        <w:rPr>
          <w:rtl w:val="0"/>
        </w:rPr>
        <w:t xml:space="preserve"> (chanef), lub: obłudnik. Lub całość wersetu: On też będzie moim ratunkiem (l. zbawieniem), bo przed Jego oblicze nie przyjdzie obłudnik (l. bezbożnik).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2024-05-13T21:39:27Z</dcterms:modified>
</cp:coreProperties>
</file>