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przedkładam sprawę,* wiem, że zostanę usprawiedliwiony.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sprawa, </w:t>
      </w:r>
      <w:r>
        <w:rPr>
          <w:rtl/>
        </w:rPr>
        <w:t>מִׁשְּפָט</w:t>
      </w:r>
      <w:r>
        <w:rPr>
          <w:rtl w:val="0"/>
        </w:rPr>
        <w:t xml:space="preserve"> , w podobnym sensie w &lt;x&gt;40 27:5&lt;/x&gt;; &lt;x&gt;100 15:4&lt;/x&gt;.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2024-05-14T20:34:27Z</dcterms:modified>
</cp:coreProperties>
</file>