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odpadam w tym od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wy, ja także wiem,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 to wiecie, tak ja też wiem, i nie jestem podlejszym niźli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wiadomości waszej i ja wiem, i nie jestem niżli wy podlejszym.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i ja wiem także. Nie ustępuję wam w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wiem i 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ja także wiem,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wiecie wy, wiem także ja,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wiecie, ja wiem także, gorszy od was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знаю те, що і ви знаєте, і я не є дурніший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wiadomo – wiem i ja; nie jestem od was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ja też dobrze wiem; nie jestem gorszy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odpadam w tym od was, </w:t>
      </w:r>
      <w:r>
        <w:rPr>
          <w:rtl/>
        </w:rPr>
        <w:t>מִּכֶם לֹא־נֹפֵל אָנֹכִי</w:t>
      </w:r>
      <w:r>
        <w:rPr>
          <w:rtl w:val="0"/>
        </w:rPr>
        <w:t xml:space="preserve"> : idiom: nie odstaję w tym od was l. nie jestem od was gorszy, zob. &lt;x&gt;220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2024-05-14T14:22:20Z</dcterms:modified>
</cp:coreProperties>
</file>