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0"/>
        <w:gridCol w:w="1820"/>
        <w:gridCol w:w="57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 mam przewinień i grzechów? Daj mi poznać me przestępstwo i grzech.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2024-05-14T13:39:44Z</dcterms:modified>
</cp:coreProperties>
</file>