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chciałbym przemówić do Najwyższego i pragnąłbym coś z Bogiem wyjaśnić.*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 pomówić z Najwyższym, pragnąłbym z Bogiem coś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chciałbym mówić z Wszechmocnym i pragnę prawować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radbym z Wszechmocnym mówił, i radbym się z Bogiem rozpierał.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do Wszechmocnego mówić będę, chcę się z Bogiem gadać.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chcę mówić z Wszechmocnym, bronić się będę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jednakże chciałbym odezwać się do Najwyższego i radbym się z Bogiem rozprawić.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 rozmawiać z Wszechmocnym, chcę spierać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chciałbym przemówić do Najwyższego i przedstawić sprawę samemu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mówić z Wszechmocnym, z Bogiem chcę się prawować,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ж я говоритиму до Господа, скаргу виповім перед Ним, якщо 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chciałbym przemówić do Wszechmocnego oraz pragnę rozsądzić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przemówiłbym do Wszechmocnego i znalazłbym upodobanie w spieraniu się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rozstrzygnąć  moją  sprawę  z 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2024-05-14T05:43:52Z</dcterms:modified>
</cp:coreProperties>
</file>