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mnie skrył w świecie zmarłych, schował mnie, aż ustanie Twój gniew, wyznaczył mi granicę — lecz 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w grobie ukrył i schował, aż twój gniew się uciszy, wyznaczył mi czas i wspomniał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mię w grobie ukrył i utaił, ażby się uciszył gniew twój, a iżbyś mi zamierzył kres, kędy chcesz wspomnieć na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abyś mię zakrył w piekle i zataił mię, ażby przeminęła zapalczywość twoja, i naznaczył mi czas, w którym byś na mię wspomniał?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w Szeolu mnie schował, ukrył, aż gniew Twój przeminie, czas mi wyznaczył, kiedy mnie wspomnisz!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w krainie umarłych, schował mnie, aż uśmierzy się twój gniew, wyznaczył mi kres, a potem wspomniał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schował, aż przeminie Twój gniew, wyznaczył mi kres, a 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przechował w krainie umarłych, ukrył, aż gniew Twój minie, wyznaczył mi czas,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mnie w Szeolu przechował, tam mnie ukrył, aż gniew Twój przeminie, i czas mi wyznaczył,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краще Ти зберіг би мене в аді, сховав би мене, доки не спинився б твій гнів. І назначи мені час, в якому мене згадаєш.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schował w Krainie Umarłych okrył mnie, dopóki nie uśmierzy się Twój gniew; gdybyś mi wyznaczył kres, a potem o mnie wspomniał!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trzymał mnie w ukryciu, aż twój gniew się odwróci, ustanowił mi granicę czasu i wspomniał na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2024-04-19T22:47:15Z</dcterms:modified>
</cp:coreProperties>
</file>