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97"/>
        <w:gridCol w:w="4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Teraz liczysz moje kroki. (Czyż) nie strzeżesz mojego grzechu?*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Teraz liczysz moje kroki, pilnujesz mojego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liczysz moje kroki. Czy nie zważasz na mój grzech?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Aczkolwiekeś teraz kroki moje obliczył, ani odwłóczysz karania za grzech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wprawdzie kroki moje policzył, ale przepuść grzechom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teraz kroki moje liczysz, wtedy byś grzech mój puścił w niepamięć,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liczysz moje kroki, pilnujesz mojego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teraz liczysz moje kroki, nie zważałbyś na mój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teraz liczysz moje kroki, a wtedy mojego grzechu nie będziesz już dochodził.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teraz ważysz moje kroki, nie będziesz już pamiętał mego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ж почислив мої задуми і Тебе не мине жоден з моїх гріхів.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liczysz moje kroki i czuwasz nad moją winą.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bowiem liczysz moje kroki; nie zważasz na nic prócz mego grzechu.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34:21&lt;/x&gt;; &lt;x&gt;240 5:21&lt;/x&gt;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2024-04-24T02:57:07Z</dcterms:modified>
</cp:coreProperties>
</file>