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nieprawość zapieczętowana w sakiewce,* zamalowałeś** moją winę.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nieprawość zapieczętowana w sakiewce, zabezpieczyłeś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występek jest zapieczętowany w woreczku, gromadzisz moje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Zapięczętowane jest w wiązance przestępstwo moje, a zgromadzasz nieprawości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Zapieczętowałeś jako w worku przestępstwa moje, aleś uleczył nieprawość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pieczęcią byś winę moją trzymał, a moje zło byś wybielił.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występek jest zapieczętowany w woreczku, a moja wina powleczona barwą.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Występki moje zapieczętowałbyś w woreczku, a moją winę wybielił.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schowku zapieczętujesz moje przewinienie, także moją winę tam złożysz.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pieczęcią schowasz moje przestępstwa i wybielisz moje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запечатав мої беззаконня в мішку, позначив, якщо я в чомусь несвідомо вчинив переступ.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występek opieczętowany jest w woreczku, a kara za moją winę zaszyta.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mój jest zapieczętowany w woreczku, a ty zaklejasz moje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sakiewka : &lt;x&gt;220 14:17&lt;/x&gt;L.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zamalowałeś, </w:t>
      </w:r>
      <w:r>
        <w:rPr>
          <w:rtl/>
        </w:rPr>
        <w:t>וַּתִטְּפֹל</w:t>
      </w:r>
      <w:r>
        <w:rPr>
          <w:rtl w:val="0"/>
        </w:rPr>
        <w:t xml:space="preserve"> , lub: zatynkowałeś, co może oznaczać: zasłoniłeś, zamaskowałeś.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2024-04-26T03:07:46Z</dcterms:modified>
</cp:coreProperties>
</file>