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8"/>
        <w:gridCol w:w="1551"/>
        <w:gridCol w:w="62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kamienie rozbijają wody,* a ulewa spłukuje proch ziemi, tak Ty niweczysz nadzieję człowieka.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Dwuznaczność: (1) Jak woda rozbija się o  kamienie;  (2)  Jak  kamienie  gładzone  są przez wody.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2024-04-26T00:19:42Z</dcterms:modified>
</cp:coreProperties>
</file>