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więdnie, umyka jak cień – i nie ostaje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8:9&lt;/x&gt;; &lt;x&gt;230 102:12&lt;/x&gt;; &lt;x&gt;230 103:15&lt;/x&gt;; &lt;x&gt;230 144:4&lt;/x&gt;; &lt;x&gt;290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2024-04-18T12:22:29Z</dcterms:modified>
</cp:coreProperties>
</file>