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2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Pokonujesz go na zawsze – i odchodzi; zmieniasz* jego oblicze – i odprawiasz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Pokonujesz go na zawsze — i odchodzi; odmieniasz jego oblicze — i odprawiasz.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pokonujesz go, a on odchodzi; zmieniasz jego oblicze i odprawiasz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Przemagasz go ustawicznie, a on schodzi; odmieniasz postać jego, i wypuszczasz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Umocniłeś go maluczko, aby wiecznie przeminął, odmienisz twarz jego i wypuścisz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Miażdżysz na zawsze i on odchodzi, pozbawiasz kształtu, odsyłasz.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Bierzesz na zawsze nad nim górę - i odchodzi; zmieniasz jego oblicze - i odprawiasz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Pokonujesz go na zawsze i odchodzi, odmieniasz mu oblicze i go odrzucasz.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Uderzasz w niego skutecznie - odchodzi, odmieniasz jego twarz i go odprawiasz.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uderzasz w niego i odchodzi, odmieniasz jego postać i odrzucasz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його скинув до кінця, і він відійшов. Ти йому поставив лице і відіслав.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Pokonujesz go na zawsze i odchodzi, przeobrażasz jego oblicze i go puszczasz.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Przemagasz go na zawsze, tak iż odchodzi; zeszpecasz jego twarz, tak iż go odprawiasz.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zmieniasz, </w:t>
      </w:r>
      <w:r>
        <w:rPr>
          <w:rtl/>
        </w:rPr>
        <w:t>מְׁשַּנֶה</w:t>
      </w:r>
      <w:r>
        <w:rPr>
          <w:rtl w:val="0"/>
        </w:rPr>
        <w:t xml:space="preserve"> , ptc. pi, em. na </w:t>
      </w:r>
      <w:r>
        <w:rPr>
          <w:rtl/>
        </w:rPr>
        <w:t>תְׁשַּנֶה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2024-04-26T12:17:34Z</dcterms:modified>
</cp:coreProperties>
</file>