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skręca się przez wszystkie dni i (niewielką) liczbę lat wyznaczono okrutnemu.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2024-05-05T21:57:44Z</dcterms:modified>
</cp:coreProperties>
</file>