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przeciwko mnie swoje usta, z pogardą biją w me policzki, razem gromadzą się przeciwko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inni? Na mój widok rozdziawiają usta, z pogardą biją mnie po twarzy, schodzą się we wrogich zamiarach.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mnie swe usta; znieważając, bili mnie po policzkach; zebrali się razem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Rozdzierają na mię usta swe, i sromotnie mię policzkowali, zebrawszy się społu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zapalczywość swą na mię, a grożąc mi zgrzytał na mię zębami swemi, nieprzyjaciel mój straszliwemi oczyma patrzał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swe na mnie rozwarli, po twarzy mnie bili wśród obelg, społem się przeciw mnie złączyli.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na mnie swoje usta, policzkują mnie wśród zniewag, społem gromadzą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mnie swe usta, ze wzgardą bili po twarzy, razem przeciwko mnie się 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 mnie swoje paszcze, upokarzają mnie, bijąc po twarzy, wspólnie nacierają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mnie swe usta, znieważając bili mnie po twarzy, przeciw mnie razem się sprzysięgli.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прибив стрілами очей, гострим вдарив мене в лице, разом набігли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otwierają przeciwko mnie swe usta, sromotnie uderzają me lica, razem się przeciw mnie skupiają.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Rozdziawili na mnie swe usta, zniewagą uderzyli me policzki, licznie gromadzą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2024-05-05T12:49:09Z</dcterms:modified>
</cp:coreProperties>
</file>