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przygasa w jego namiocie i jego lampa gaśnie nad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&lt;x&gt;220 38:15&lt;/x&gt;;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2024-04-29T17:33:18Z</dcterms:modified>
</cp:coreProperties>
</file>