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a moi znajomi potraktowali mnie jak całkiem obcego.*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znajomi biorą mnie za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a moi znajomi ode mnie stronią.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odemnie oddalił, a znajomi moi stronią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Bracią moją oddalił ode mnie a znajomi moi jako obcy odeszli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ode mnie uciekli, znajomi stronią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trzymają się z dala ode mnie, a moi znajomi stronią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a znajomi mnie unikają.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braci oddalił ode mnie, moi znajomi stali się dla mnie jak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oddalił ode mnie, a przyjaciele moi mnie unikają.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мене ж відступили мої брати, пізнали радше чужих ніж мене. А мої друзі стали немилосердними.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 oraz stronią ode mnie moi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moich ode mnie oddaliła a znający mnie odwrócili się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69:9&lt;/x&gt;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2024-04-27T11:06:21Z</dcterms:modified>
</cp:coreProperties>
</file>