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1660"/>
        <w:gridCol w:w="6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 ode mnie moich braci, a moi znajomi potraktowali mnie jak całkiem obcego.*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38:12&lt;/x&gt;; &lt;x&gt;230 69:9&lt;/x&gt;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2024-04-27T07:57:42Z</dcterms:modified>
</cp:coreProperties>
</file>