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mym domu* i moje służące uważają mnie za obcego, stałem się w ich oczach cudzoziemcem.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Przebywający w mym domu, ּ</w:t>
      </w:r>
      <w:r>
        <w:rPr>
          <w:rtl/>
        </w:rPr>
        <w:t>גָרֵי בֵיתִי</w:t>
      </w:r>
      <w:r>
        <w:rPr>
          <w:rtl w:val="0"/>
        </w:rPr>
        <w:t xml:space="preserve"> , lub: goście.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2024-04-27T08:45:42Z</dcterms:modified>
</cp:coreProperties>
</file>