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1"/>
        <w:gridCol w:w="1579"/>
        <w:gridCol w:w="62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wołam na mego sługę, nie odzywa się; własnymi ustami muszę go błagać (o przysługę).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2024-04-27T07:05:33Z</dcterms:modified>
</cp:coreProperties>
</file>