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mężowie zaufania,* a ci, których kochałem, zwracają się przeciwko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mężowie zaufania, </w:t>
      </w:r>
      <w:r>
        <w:rPr>
          <w:rtl/>
        </w:rPr>
        <w:t>מְתֵי סֹודִי</w:t>
      </w:r>
      <w:r>
        <w:rPr>
          <w:rtl w:val="0"/>
        </w:rPr>
        <w:t xml:space="preserve"> , lub: członkowie mojej rady, powiernicy.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2024-04-27T12:22:10Z</dcterms:modified>
</cp:coreProperties>
</file>