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skórze i w moim ciele przykleiła się moja kość* i uszedłem tylko ze skórą moich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ze mnie skóra i kości, uszedłem ze skórą w zębach.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przylgnęły do mojej skóry i do mego ciała; pozostała tylko skóra wokół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mojej, jako do ciała mego przyschła kość moja; skóra tylko została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mojej po strawionym ciele, przyschła kość moja, a zostały tylko wargi około zębów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ciała przyrosły mi kości, ocaliłem [tylko] ciało moich dziąseł.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mojej skóry i do ciała; i uszedłem tylko z dziąsłami.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przyschły do skóry i ciała, ocalały tylko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mojego ciała przyschły mi do skóry, zostały mi tylko dziąsła z 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 i do ciała mego przyschły moje kości, ocalały tylko dziąsła wokół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моїй скірі зігнило моє тіло, мої ж кості в зубах держаться.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skóry, do mojego ciała przylgnęły moje kości, a ocalały zaledwie dziąsła moich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przylegają do mej skóry i do mego ciała i uchodzę zaledwie o skórę mych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skórze i w moim ciele przykleiła się moja kość, ּ</w:t>
      </w:r>
      <w:r>
        <w:rPr>
          <w:rtl/>
        </w:rPr>
        <w:t>בְעֹורִיּובִבְׂשָרִיּדָבְקָה עַצְמִי</w:t>
      </w:r>
      <w:r>
        <w:rPr>
          <w:rtl w:val="0"/>
        </w:rPr>
        <w:t xml:space="preserve"> : idiom: W skórze i kościach przycupnęło moje życie (?), &lt;x&gt;220 19:20&lt;/x&gt;L.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skórą moich zębów, ּ</w:t>
      </w:r>
      <w:r>
        <w:rPr>
          <w:rtl/>
        </w:rPr>
        <w:t>בְעֹור ׁשִּנָי</w:t>
      </w:r>
      <w:r>
        <w:rPr>
          <w:rtl w:val="0"/>
        </w:rPr>
        <w:t xml:space="preserve"> , idiom: (1) ze skórą w zębach (tak jak spłoszony drapieżnik umyka drasnąwszy tylko ofiarę); (2) ze skórą na zębach, tzn. (a) z wargami; (b) pozostały mi tylko wargi; (c) pozostała mi tylko możliwość mówienia; (3) z dziąsłami, &lt;x&gt;220 19:20&lt;/x&gt;L. Wg G: W mojej skórze – zepsute (części) ciała, a moje kości trzymane są w zębach, ἐν δέρματί μου ἐσάπησαν αἱ σάρκες μου τὰ δὲ ὀστᾶ μου ἐν ὀδοῦσιν ἔχεται.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2024-04-27T10:47:40Z</dcterms:modified>
</cp:coreProperties>
</file>