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je na 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zostały zapisane moje słowa! Oby je w księdze utrwalono!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napisane były słowa moje! oby je na księgach wyrysowano!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 napisane były mowy moje, kto by mi to dał, żeby je wyrysowano na księgach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me słowa zostały spisane, oby w księdze utrwalone!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oby były zapisane moje słowa, oby były utrwalone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zapisano moje słowa, gdyby zostały utrwalone w księdze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słowa zostały zapisane, oby na piśmie zostały utrwalone.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sprawi, aby zapisano moje słowa, któż zdoła utrwalić je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дасть записати мої слова, покласти їх в книзі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zostały zapisane moje słowa, gdyby je napisano w 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teraz spisano moje słowa! O, gdyby zapisano je w księdze!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2024-04-27T11:21:33Z</dcterms:modified>
</cp:coreProperties>
</file>