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zniszczą już moją skórę,* to (uwolniony) od swego ciała będę oglądał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zniszczą już moją skórę, </w:t>
      </w:r>
      <w:r>
        <w:rPr>
          <w:rtl/>
        </w:rPr>
        <w:t>נִּקְפּו־ זֹאת עֹורִי</w:t>
      </w:r>
      <w:r>
        <w:rPr>
          <w:rtl w:val="0"/>
        </w:rPr>
        <w:t xml:space="preserve"> , lub: gdy zniszczeje moja skóra. Wg G: Oby powstała skóra moja, która przez to przeszła, od Pana bowiem (rzeczy) te zostały we mnie dokonane, ἀναστήσαι τὸ δέρμα μου τὸ ἀνατλῶν ταῦτα παρὰ γὰρ κυρίου ταῦτά μοι συνετελέσθη.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To (uwolniony) od swego ciała będę oglądał Boga, ּ</w:t>
      </w:r>
      <w:r>
        <w:rPr>
          <w:rtl/>
        </w:rPr>
        <w:t>ומִּבְׂשָרִי אֶחֱזֶה אֱלֹוּהַ</w:t>
      </w:r>
      <w:r>
        <w:rPr>
          <w:rtl w:val="0"/>
        </w:rPr>
        <w:t xml:space="preserve"> : nie jest jasne, czy Job był przekonany o tym, że będzie oglądał Boga poza ciałem, czy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2024-04-27T05:25:06Z</dcterms:modified>
</cp:coreProperties>
</file>