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2"/>
        <w:gridCol w:w="1543"/>
        <w:gridCol w:w="6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mówicie: Jak moglibyśmy go dopaść, tak by dało się znaleźć korzeń sprawy przeciw niemu?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2024-04-27T05:38:16Z</dcterms:modified>
</cp:coreProperties>
</file>