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3"/>
        <w:gridCol w:w="1970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będzie – zbłądziłem, uchybienie* jest po mojej stronie.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uchybienie, </w:t>
      </w:r>
      <w:r>
        <w:rPr>
          <w:rtl/>
        </w:rPr>
        <w:t>מְׁשּוגָה</w:t>
      </w:r>
      <w:r>
        <w:rPr>
          <w:rtl w:val="0"/>
        </w:rPr>
        <w:t xml:space="preserve"> (meszuga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2024-04-27T12:56:10Z</dcterms:modified>
</cp:coreProperties>
</file>