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59"/>
        <w:gridCol w:w="51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 przy tym, że Bóg mnie podkopał i zarzucił na mnie swoją sieć.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 jednak, że to Bóg mnie zaskoczył i zarzucił na mnie swoją sieć.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Wiedzcie, że to Bóg mnie powalił i swoją siecią mnie otoczył.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Wiedzcież, żeć mię Bóg odwrócił, i siecią swoją obtoczył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Wżdy teraz rozumiejcie, żeć mię Bóg nierównym sądem utrapił i biczami swemi opasał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Wiedzcie, że Bóg mnie pognębił i w swoje sieci dokoła mnie ujął.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Wiedzcie, że to Bóg niesprawiedliwie obszedł się ze mną i omotał mnie swoją siecią.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Wiedzcie, że Bóg mnie pognębił i sieć na mnie zarzucił.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wiedzcie, że sam Bóg mnie dotknął i swoją siecią mnie oplątał.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Zrozumcie, proszę, że to Bóg mnie doświadczył i siecią swoją wokół mnie oplatał.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знайте, що Господь є Той, Хто засмучує, Він підняв проти мене свої вали.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Wiedzcie, że to Bóg mnie ugiął i oplątał mnie Swoją siecią.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wiedzcie, że sam Bóg wprowadził mnie w błąd i zamknął nade mną swoją sieć łowiecką.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2024-04-27T11:50:24Z</dcterms:modified>
</cp:coreProperties>
</file>