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przejść;* a nad moimi ścieżkami roztoczył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2024-04-27T09:38:55Z</dcterms:modified>
</cp:coreProperties>
</file>