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mnie mojej godności i zdjął z mojej głowy koronę.*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29:14&lt;/x&gt;; &lt;x&gt;230 8:6&lt;/x&gt;; 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2024-04-27T10:47:20Z</dcterms:modified>
</cp:coreProperties>
</file>