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Mówisz jak jedna z tych kobiet nierozumnych.* ** Czy tylko to, co dobre, mamy przyjmować od Boga, a tego, co złe, już nie? W tym wszystkim nie zgrzeszył Job swoimi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Głupota łączona jest z bezbożnością w &lt;x&gt;230 14:1&lt;/x&gt;.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2024-04-30T23:28:07Z</dcterms:modified>
</cp:coreProperties>
</file>