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dni* i siedem nocy, a żaden nie przemówił do niego ani słowa – gdyż widzieli, że jego ból był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siedzieli z nim na ziemi przez siedem dni i siedem długich nocy — i żaden nie przemówił ani słowem. Widzieli, jak wielki jest jego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siedzieli z nim na ziemi przez siedem dni i siedem nocy i żaden z nich nie przemówił do niego ani słowem. Widzieli bowiem ogrom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siedm dni i siedm nocy, a żaden do niego słowa nie przemówił; bo widzieli, że się gwałtownie wzmagała boleść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siedm dni i siedm nocy, a żaden do niego słowa nie mówił: bo wiedzieli, że boleść była gwałtowna.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z nim na ziemi siedem dni i siedem nocy, nikt nie wyrzekł słowa, bo widzieli ogrom jego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 i siedem nocy, a żaden nie przemówił do niego ani słowa; widzieli bowiem, że jego ból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z nim na ziemi siedem dni i siedem nocy. Żaden nie powiedział do niego ani słowa, widzieli bowiem, jak bardzo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i siedem nocy siedzieli przy nim na ziemi. Żaden z nich nie wypowiedział do niego nawet jednego słowa, bo widzieli, że jego ból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 przy nim na ziemi i siedzieli tak przez siedem dni i siedem nocy. I żaden z nich nie wyrzekł do niego ani słowa, bo widzieli, jak wielka była jego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Сиділи вони з ним сім днів і сім ночей, і ніхто з них не заговорив. Бо бачили, що рана страшна і дуже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siedzieli przy nim, na ziemi, przez siedem dni i siedem nocy, i nikt nie przemówił do niego słowa; bo wiedzieli, że jego ból wielce się wzmaga.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 i siedem nocy, i żaden nie odezwał się do niego ani słowem, bo widzieli, że boleść ta jest bardzo wielka.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2024-05-01T03:15:33Z</dcterms:modified>
</cp:coreProperties>
</file>