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szatan sprzed oblicza JAHWE i uderzył Joba złośliwym wrzodem* od stóp po czubek głowy.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odszedł więc sprzed oblicza JAHWE i odebrał Jobowi zdrowie. Od stóp do głów pojawiły się na jego ciele straszne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szatan sprzed oblicza JAHWE i dotknął Hioba bolesnymi wrzodami, od stóp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tedy szatan od oblicza Pańskiego, zaraził Ijoba wrzodem złym od stopy nogi jego aż do wierzchu głowy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Wyszedszy tedy szatan od oblicza JAHWE, zaraził Joba wrzodem barzo złym, od stopy nogi aż do wierzchu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Pańskiego i obsypał Hioba trądem złośliwym, od palca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Pana, i dotknął Joba złośliwymi wrzodami od stóp aż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szatan sprzed oblicza JAHWE i poraził Hioba złośliwymi wrzodami, od stóp aż do czubka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od JAHWE. Potem szatan poraził Hioba bolesnymi wrzodami na całym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szatan sprzed oblicza Jahwe, i dotknął Joba złośliwymi wrzodami od palców stopy aż po czubek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диявол від Господа і вдарив Йова поганим гнійним струпом від голови аж до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szatan odszedł sprzed oblicza WIEKUISTEGO oraz uderzył Ijoba złośliwym ropniem, od stopy do ciemienia.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Szatan odszedł sprzed osoby JAHWE i poraził Hioba złośliwym wrzodem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złośliwy wrzód, ׁ</w:t>
      </w:r>
      <w:r>
        <w:rPr>
          <w:rtl/>
        </w:rPr>
        <w:t>שְחִין רָע</w:t>
      </w:r>
      <w:r>
        <w:rPr>
          <w:rtl w:val="0"/>
        </w:rPr>
        <w:t xml:space="preserve"> (szechin ra‘): trąd słoniowy (Lepra elephantiasis), słoniowacizna (filarioza) lub inne schorzenie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2024-05-01T06:47:37Z</dcterms:modified>
</cp:coreProperties>
</file>