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kości* były pełne młodzieńczości, wraz z nim spoczęła ona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kości, </w:t>
      </w:r>
      <w:r>
        <w:rPr>
          <w:rtl/>
        </w:rPr>
        <w:t>עַצְמֹותָיו</w:t>
      </w:r>
      <w:r>
        <w:rPr>
          <w:rtl w:val="0"/>
        </w:rPr>
        <w:t xml:space="preserve"> , idiom będący synonimem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2024-03-29T06:59:21Z</dcterms:modified>
</cp:coreProperties>
</file>