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86"/>
        <w:gridCol w:w="2046"/>
        <w:gridCol w:w="53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zło osładzało mu usta, skrywał je pod swoim językiem,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2024-04-17T10:29:30Z</dcterms:modified>
</cp:coreProperties>
</file>