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Połknął (taki) bogactwo, ale je zwymiotował, Bóg wyparł je z jego 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Chłonął bogactwa, ale musiał je zwrócić, Bóg wyparł je z jego 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Połknął bogactwa i zwróci je; Bóg je wyrzuci z jego 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Bogactwa, które pożarł, zwróci, a z brzucha jego wyżenie je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Bogactwa, które pożarł, zwróci, a z brzucha jego Bóg je wyciągnie.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 połknął i zwraca: Bóg wyrzuca je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Pochłonął bogactwa, lecz musi je wypluć; Bóg wypiera je z jego 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Bogactwa, które połknął, musi zwrócić, Bóg wyrzuci je z jego brzucha.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Połknął bogactwo, musi je zwrócić, Bóg je usunie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zwrócić dobra, które pochłonął, Bóg je wyrzucił z jego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Багацтво зібране без правди буде виблюте, з його хати витягне його ангел.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Pochłonął bogactwa, ale musi je znowu wypluć; Bóg wyrzuci je z jego głodnego wnętrza.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Połknął bogactwo, lecz je zwymiotuje; Bóg je wypędzi z jego brzucha.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2024-04-25T23:29:53Z</dcterms:modified>
</cp:coreProperties>
</file>