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(taki) bogactwo, ale je zwymiotował, Bóg wyparł je z jego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2024-04-23T09:52:01Z</dcterms:modified>
</cp:coreProperties>
</file>