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0"/>
        <w:gridCol w:w="2095"/>
        <w:gridCol w:w="2543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Wessał jad żmii i zabił go język gada.*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gada, </w:t>
      </w:r>
      <w:r>
        <w:rPr>
          <w:rtl/>
        </w:rPr>
        <w:t>אֶפְעֶה</w:t>
      </w:r>
      <w:r>
        <w:rPr>
          <w:rtl w:val="0"/>
        </w:rPr>
        <w:t xml:space="preserve"> (’ef‘e h), hl, wg G: węża, γλῶσσα ὄφεως.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2024-04-17T17:20:58Z</dcterms:modified>
</cp:coreProperties>
</file>