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2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spojrzy (już z radością) na strumienie, płynące potoki miodu i śmietany.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2024-04-20T01:35:10Z</dcterms:modified>
</cp:coreProperties>
</file>