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oddać, co zyskał,* nie przełknie tego, nie nacieszy się bogactwem swego handlu.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oddać, co zyskał, zamiast to strawić, nie nacieszył się swoim utargiem.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 swój zysk i nie połknie go; i choć znowu zdobędzie wielki majątek, nie ucieszy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pracę cudzą, a nie zażyje jej; i choć znowu nabędzie wielkich majętności, nie ucieszy się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karan za wszytko, co działał, a przecię nie zniszczeje, według mnóstwa wynalazków swoich, tak też cierpieć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swój zysk nie połknięty. Wymiana dóbr go nie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oddać, co zdobył, nie może tego połknąć; choćby nabył wiele dóbr, nie nacieszy się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swoją zdobycz, bo nie może jej strawić, choć zdobył dobra, nie nacieszy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połknie, lecz zwróci, co z trudem zdobył, nie ucieszy się zgromadzonym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swą zdobycz jeszcze nie pożartą, nie ucieszy zdobytym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надаремно і надурно натрудився (задля) багацтва, з якого не покуштує, воно наче тверде мясо не до жування, не до проковтання.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zwrócić cudzą pracę, nie strawi jej; i ile dóbr nie nabył – nimi się nie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oddawał swą nabytą własność i jej nie połknie – niczym bogactwo uzyskane ze swego handlu, którym się jednak nie nacieszy.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zyskał, </w:t>
      </w:r>
      <w:r>
        <w:rPr>
          <w:rtl/>
        </w:rPr>
        <w:t>יָגָע</w:t>
      </w:r>
      <w:r>
        <w:rPr>
          <w:rtl w:val="0"/>
        </w:rPr>
        <w:t xml:space="preserve"> (jaga‘), hl, lub: nieuczciwie zyskał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2024-04-17T12:38:54Z</dcterms:modified>
</cp:coreProperties>
</file>