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znał umiaru w swoim wnętrzu, nie dał ujść niczemu, czego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znał umiaru w zachciankach, nie powściągał żadnego ze swych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zazna pokoju w swoim wnętrzu, nie zatrzyma tego, czego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rzeczy swych wdzięcznych nie będzie mógł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nasycił brzuch jego; a gdy będzie miał, czego żądał, otrzymać nie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 spokoju w swym wnętrzu, nie uratował się swoim skarbem.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żądza była nienasycona, dlatego nie uratują go jego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 spokoju w swym wnętrzu i nie uratują go jego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zaznał spokoju w swym wnętrzu i w swoich skarbach nie znalazł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 [niczym] nasycić swego wnętrza, a bogactwa i skarby go nie uratują.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йому спасіння задля майна, він не спасеться своїм бажанням.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zaznawał pokoju w swoim wnętrzu, dlatego też nie zatrzyma niczego ze swych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swym brzuchu bowiem nie zazna spokoju; nie ocaleje dzięki swym majętnościom.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2024-04-19T11:51:48Z</dcterms:modified>
</cp:coreProperties>
</file>