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znał umiaru w swoim wnętrzu, nie dał ujść niczemu, czego 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2024-04-19T00:11:34Z</dcterms:modified>
</cp:coreProperties>
</file>