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(Bóg) ześle na niego żar swojego gniewu i spuści (go) na niego (niczym deszcz) w jego wnętrzności.*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najadał, Bóg zsyłał żar swojego gniewu i uderzał go gradem swoich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 miał czym napełnić swój brzuch,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ześle na niego zapalczywość swego gniewu, wyleje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będzie miał czem napełnić brzuch swój, przecież nań Bóg puści popędliwość gniewu swego, którą jako deszcz spuści nań, i na pokarmy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natkał brzuch jego, aby nań wypuścił gniew zapalczywości swej i dżdżył nań wojnę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czym wnętrze napełnić, [Bóg] ześle na niego żar swego gniewu, wyleje nań fale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Bóg ześle na niego zapalczywość swego gniewu i spuści na niego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swój brzuch będzie napełniał, Bóg ześle na niego żar swego gniewu i rozleją się w nim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swój brzuch napełni, Bóg dotknie go żarem swojego gniewu, wyleje na niego całą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 miał czym brzuch napełnić, Bóg ześle na niego ogień swego gniewu, wyleje na niego fale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якось наповнить свій живіт, Він надішле на нього гнів люті, щоб його залити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mu starczyło na napełnienie swojego wnętrza Bóg spuszcza na niego żar Swojego gniewu oraz zrasza go siarczystą swą wilgocią.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On, by napełnić mu brzuch, ześle nań swój płonący gniew i jak deszcz spuści go na niego, w jego trzewia.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wnętrzności, </w:t>
      </w:r>
      <w:r>
        <w:rPr>
          <w:rtl/>
        </w:rPr>
        <w:t>לְחּום</w:t>
      </w:r>
      <w:r>
        <w:rPr>
          <w:rtl w:val="0"/>
        </w:rPr>
        <w:t xml:space="preserve"> (lechum), por. &lt;x&gt;430 1:17&lt;/x&gt;, lub: uderzenia, hom. II, por.: zrzuci na niego (niczym deszcz) bóle G, νίψαι ἐπ᾽ αὐτὸν ὀδύνας. Inne emendacje, &lt;x&gt;220 20:23&lt;/x&gt;L.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2024-05-01T22:09:20Z</dcterms:modified>
</cp:coreProperties>
</file>