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napełniał swój brzuch, (Bóg) ześle na niego żar swojego gniewu i spuści (go) na niego (niczym deszcz) w jego wnętrzności.*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wnętrzności, </w:t>
      </w:r>
      <w:r>
        <w:rPr>
          <w:rtl/>
        </w:rPr>
        <w:t>לְחּום</w:t>
      </w:r>
      <w:r>
        <w:rPr>
          <w:rtl w:val="0"/>
        </w:rPr>
        <w:t xml:space="preserve"> (lechum), por. &lt;x&gt;430 1:17&lt;/x&gt;, lub: uderzenia, hom. II, por.: zrzuci na niego (niczym deszcz) bóle G, νίψαι ἐπ᾽ αὐτὸν ὀδύνας. Inne emendacje, &lt;x&gt;220 20:23&lt;/x&gt;L.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2024-04-19T04:02:40Z</dcterms:modified>
</cp:coreProperties>
</file>