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3"/>
        <w:gridCol w:w="2976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odsłaniały jego winę, a ziemia powstawała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odkryje jego nieprawość,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złość jego,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Odkryją niebiosa nieprawości jego, a ziemia powstanie przeciw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winę ujawnią niebiosa, przeciw niemu ziemia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winę, a ziemia powstanie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odsłonią jego nieprawość i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ujawni jego winę, 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nieprawość, a ziemia powstanie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небо відкриє його беззаконня а земля хай повстане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 odsłaniają jego winę, a ziemia powstaje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Niebo odsłoni jego winę, a ziemia powstanie przeciwko niemu.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2024-04-20T11:32:46Z</dcterms:modified>
</cp:coreProperties>
</file>