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dział, który Bóg przygotowuje człowiekowi bezbożnemu, i (takie jest) dziedzictwo zapowiedziane mu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wyznaczał bezbożnemu, takie dziedzictwo Bóg im zawsze zapowiadał.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Boga dla niegodziwego i dziedzictwo przeznaczone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dział człowieka niepobożnego od Boga, to dziedzictwo naznaczone 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dział człowieka niezbożnego od Boga i dziedzictwo słów jego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los odstępcy od Boga, dziedzictwo przez Boga przyznane.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bezbożnego zgotowany przez Boga i dziedzictwo przeznaczone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cząstka, którą otrzyma grzesznik od Boga, takie dziedzictwo On mu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dziedzictwo Bóg da bezbożnemu i taki dział mu wyznaczy”.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bezbożnego [dany] jest od Boga, takie dziedzictwo Bóg mu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часть безбожного чоловіка у Господа і придбання його маєтку у наглядача.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udział niegodziwego od Boga i dziedzictwo naznaczone mu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dział od Boga dla człowieka niegodziwego, jego przyrzeczone dziedzictwo od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2024-04-26T06:09:02Z</dcterms:modified>
</cp:coreProperties>
</file>