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6"/>
        <w:gridCol w:w="55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Słyszę obraźliwe pouczenie i, według mojego zrozumienia, (mój) duch mi odpowiada.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Słyszę to obraźliwe pouczenie i zgodnie z mym zrozumieniem mój duch podsuwa mi odpowiedź.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Słuchałem obraźliwego upomnienia i duch mojego zrozumienia podsuwa mi odpowiedź: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 mnie hańbiącą naganę; ale duch wyrozumienia mego odpowie za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Nauki, którą mię strofujesz, słuchać będę a duch wyrozumienia mego odpowie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Słucham nauki dla mnie obraźliwej, i duch mój mądry każe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słyszę naganę, która mnie boleśnie dotyka; wtedy zaś duch zgodnie z moim rozumieniem podsuwa mi odpowiedź.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Słyszę pouczenie, które mnie znieważa, tak jak rozumiem, odpowiadam.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Słucham obraźliwego upomnienia, a duch każe mi umiejętnie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ja słuchać pouczeń, które mnie obrażają, oto duch mój podsuwa mi odpowiedź.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послухаю докір моєї образи, і відповість мені дух розуму.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 hańbiącą mnie naganę i odpowiedział mi niezrozumiały dla mnie duch.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Słyszę ubliżające mi wezwanie; a odpowiada mi duch nie mający takiego zrozumienia, jakie ja posiadam.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2024-04-19T15:48:42Z</dcterms:modified>
</cp:coreProperties>
</file>