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wiesz* o tym, że od zawsze, od umieszczenia człowieka 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wiesz : wg Ms: Czy tego nie wiesz, pod. G: μὴ ταῦτα ἔγνως.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2024-04-26T23:48:08Z</dcterms:modified>
</cp:coreProperties>
</file>