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dopełni mego losu* – i tym podobnych wiele jest u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mego losu, </w:t>
      </w:r>
      <w:r>
        <w:rPr>
          <w:rtl/>
        </w:rPr>
        <w:t>חֻּקִי</w:t>
      </w:r>
      <w:r>
        <w:rPr>
          <w:rtl w:val="0"/>
        </w:rPr>
        <w:t xml:space="preserve"> (chuqqi).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2024-05-05T23:03:07Z</dcterms:modified>
</cp:coreProperties>
</file>