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podkopują domy, za dnia zamykają się, nie chcą oni poznać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Włamują się po ciemku do domów, a za dnia zaszywają się głęboko, nawet nie chcą pokazać się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podkopują domy, które sobie za dnia oznaczyli, nie znają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Podkopywają w ciemności domy, które sobie naznaczyli, i nienawidzą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Podkopywa w ciemności domy, jako się byli za dnia zmówili i nie znali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włamuje się do domów. Za dnia tacy się kryją, światła znać oni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domów; w dzień dobrze się zamykają, oni wszyscy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mieszkań, w dzień zamykają się w domu, gdyż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zmroku włamują się do domów, za dnia dobrze się zamykają, nie znają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ciemności domy podkopują, które za dnia sobie oznaczają, bo światła oni nie znoszą.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 темряві підкопав доми. В днях собі позначили, не пізнали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domów, które za dnia wyznaczyli;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podkopał się do domów; za dnia muszą się zamykać. Nie poznali światła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2024-04-24T07:16:39Z</dcterms:modified>
</cp:coreProperties>
</file>